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-557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0067-01-2024-002071-27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Хейруллаевой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Хейруллаева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С.Г.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>к штраф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2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2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Хейруллаева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С.Г.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Хейруллаевой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С.Г.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Хейруллаевой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С.Г.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Style w:val="cat-UserDefinedgrp-41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2rplc-3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Style w:val="cat-UserDefinedgrp-43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4rplc-3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Хейруллаевой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С.Г.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Хейруллаевой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С.Г.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Хейруллаеву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5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6rplc-4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0412365400675005572420149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городской суд через мирового судью судебного участка № 12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7rplc-55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41rplc-19">
    <w:name w:val="cat-UserDefined grp-41 rplc-19"/>
    <w:basedOn w:val="DefaultParagraphFont"/>
  </w:style>
  <w:style w:type="character" w:customStyle="1" w:styleId="cat-UserDefinedgrp-12rplc-21">
    <w:name w:val="cat-UserDefined grp-12 rplc-21"/>
    <w:basedOn w:val="DefaultParagraphFont"/>
  </w:style>
  <w:style w:type="character" w:customStyle="1" w:styleId="cat-UserDefinedgrp-42rplc-24">
    <w:name w:val="cat-UserDefined grp-42 rplc-24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UserDefinedgrp-12rplc-33">
    <w:name w:val="cat-UserDefined grp-12 rplc-33"/>
    <w:basedOn w:val="DefaultParagraphFont"/>
  </w:style>
  <w:style w:type="character" w:customStyle="1" w:styleId="cat-UserDefinedgrp-43rplc-34">
    <w:name w:val="cat-UserDefined grp-43 rplc-34"/>
    <w:basedOn w:val="DefaultParagraphFont"/>
  </w:style>
  <w:style w:type="character" w:customStyle="1" w:styleId="cat-UserDefinedgrp-44rplc-38">
    <w:name w:val="cat-UserDefined grp-44 rplc-38"/>
    <w:basedOn w:val="DefaultParagraphFont"/>
  </w:style>
  <w:style w:type="character" w:customStyle="1" w:styleId="cat-UserDefinedgrp-45rplc-42">
    <w:name w:val="cat-UserDefined grp-45 rplc-42"/>
    <w:basedOn w:val="DefaultParagraphFont"/>
  </w:style>
  <w:style w:type="character" w:customStyle="1" w:styleId="cat-UserDefinedgrp-46rplc-44">
    <w:name w:val="cat-UserDefined grp-46 rplc-44"/>
    <w:basedOn w:val="DefaultParagraphFont"/>
  </w:style>
  <w:style w:type="character" w:customStyle="1" w:styleId="cat-UserDefinedgrp-47rplc-55">
    <w:name w:val="cat-UserDefined grp-4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